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3DEE" w14:textId="77777777" w:rsidR="00B61CAF" w:rsidRDefault="00B61CAF" w:rsidP="00B61CAF">
      <w:pPr>
        <w:pageBreakBefore/>
        <w:shd w:val="clear" w:color="auto" w:fill="FFFFFF"/>
        <w:spacing w:after="57"/>
        <w:jc w:val="center"/>
        <w:textAlignment w:val="baseline"/>
      </w:pPr>
      <w:r>
        <w:rPr>
          <w:rFonts w:ascii="Calibri" w:hAnsi="Calibri" w:cs="Calibri"/>
          <w:b/>
          <w:spacing w:val="10"/>
          <w:sz w:val="24"/>
        </w:rPr>
        <w:t>Informacja o przetwarzaniu danych osobowych</w:t>
      </w:r>
    </w:p>
    <w:p w14:paraId="68189B2A" w14:textId="77777777" w:rsidR="00B61CAF" w:rsidRDefault="00B61CAF" w:rsidP="00B61CAF">
      <w:pPr>
        <w:shd w:val="clear" w:color="auto" w:fill="FFFFFF"/>
        <w:spacing w:after="170"/>
        <w:jc w:val="center"/>
        <w:textAlignment w:val="baseline"/>
      </w:pPr>
      <w:r>
        <w:rPr>
          <w:rFonts w:ascii="Calibri" w:hAnsi="Calibri" w:cs="Calibri"/>
          <w:sz w:val="22"/>
          <w:szCs w:val="22"/>
        </w:rPr>
        <w:t>zamówienia publiczne</w:t>
      </w:r>
    </w:p>
    <w:p w14:paraId="130593F2" w14:textId="77777777" w:rsidR="00B61CAF" w:rsidRDefault="00B61CAF" w:rsidP="00B61CAF">
      <w:pPr>
        <w:shd w:val="clear" w:color="auto" w:fill="FFFFFF"/>
        <w:spacing w:after="113" w:line="276" w:lineRule="auto"/>
        <w:jc w:val="both"/>
        <w:textAlignment w:val="baseline"/>
      </w:pPr>
      <w:r>
        <w:rPr>
          <w:rFonts w:ascii="Calibri" w:hAnsi="Calibri" w:cs="Calibri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14:paraId="58095DCA" w14:textId="172F7A43" w:rsidR="00B61CAF" w:rsidRPr="00E53C54" w:rsidRDefault="00B61CAF" w:rsidP="00B61CAF">
      <w:pPr>
        <w:numPr>
          <w:ilvl w:val="0"/>
          <w:numId w:val="3"/>
        </w:numPr>
        <w:tabs>
          <w:tab w:val="left" w:pos="360"/>
        </w:tabs>
        <w:spacing w:after="57" w:line="276" w:lineRule="auto"/>
        <w:ind w:left="360"/>
        <w:contextualSpacing/>
        <w:jc w:val="both"/>
        <w:rPr>
          <w:bCs/>
        </w:rPr>
      </w:pPr>
      <w:r w:rsidRPr="00A22FE2">
        <w:rPr>
          <w:rFonts w:ascii="Calibri" w:hAnsi="Calibri" w:cs="Calibri"/>
        </w:rPr>
        <w:t xml:space="preserve">Administratorem </w:t>
      </w:r>
      <w:r w:rsidRPr="00A22FE2">
        <w:rPr>
          <w:rFonts w:ascii="Calibri" w:hAnsi="Calibri" w:cs="Calibri"/>
          <w:bCs/>
        </w:rPr>
        <w:t xml:space="preserve">Pani/Pana danych osobowych jest </w:t>
      </w:r>
      <w:r w:rsidRPr="00FD3188">
        <w:rPr>
          <w:rFonts w:ascii="Calibri" w:hAnsi="Calibri" w:cs="Calibri"/>
          <w:b/>
          <w:noProof/>
        </w:rPr>
        <w:t>Przedszkole nr 11</w:t>
      </w:r>
      <w:r w:rsidRPr="00A22FE2">
        <w:rPr>
          <w:rFonts w:ascii="Calibri" w:hAnsi="Calibri" w:cs="Calibri"/>
          <w:b/>
        </w:rPr>
        <w:t xml:space="preserve"> </w:t>
      </w:r>
      <w:r w:rsidRPr="00E53C54">
        <w:rPr>
          <w:rFonts w:ascii="Calibri" w:hAnsi="Calibri" w:cs="Calibri"/>
          <w:bCs/>
        </w:rPr>
        <w:t xml:space="preserve">w Dąbrowie Górniczej z siedzibą; </w:t>
      </w:r>
      <w:r w:rsidRPr="00E53C54">
        <w:rPr>
          <w:rFonts w:ascii="Calibri" w:hAnsi="Calibri" w:cs="Calibri"/>
          <w:bCs/>
          <w:noProof/>
        </w:rPr>
        <w:t>41-300 Dąbrowa Górnicza ul. Krasińskiego 35</w:t>
      </w:r>
      <w:r w:rsidRPr="00E53C54">
        <w:rPr>
          <w:rFonts w:ascii="Calibri" w:hAnsi="Calibri" w:cs="Calibri"/>
          <w:bCs/>
        </w:rPr>
        <w:t xml:space="preserve">,  </w:t>
      </w:r>
      <w:r w:rsidRPr="00E53C54">
        <w:rPr>
          <w:rFonts w:ascii="Calibri" w:hAnsi="Calibri" w:cs="Calibri"/>
          <w:bCs/>
          <w:noProof/>
        </w:rPr>
        <w:t>reprezentowane</w:t>
      </w:r>
      <w:r w:rsidRPr="00E53C54">
        <w:rPr>
          <w:rFonts w:ascii="Calibri" w:hAnsi="Calibri" w:cs="Calibri"/>
          <w:bCs/>
        </w:rPr>
        <w:t xml:space="preserve"> przez Dyrektora </w:t>
      </w:r>
      <w:r w:rsidRPr="00E53C54">
        <w:rPr>
          <w:rFonts w:ascii="Calibri" w:hAnsi="Calibri" w:cs="Calibri"/>
          <w:bCs/>
          <w:noProof/>
        </w:rPr>
        <w:t>Ewę Wojańczyk</w:t>
      </w:r>
      <w:r w:rsidRPr="00E53C54">
        <w:rPr>
          <w:rFonts w:ascii="Calibri" w:hAnsi="Calibri" w:cs="Calibri"/>
          <w:bCs/>
        </w:rPr>
        <w:t xml:space="preserve">, tel. </w:t>
      </w:r>
      <w:r w:rsidRPr="00E53C54">
        <w:rPr>
          <w:rFonts w:ascii="Calibri" w:hAnsi="Calibri" w:cs="Calibri"/>
          <w:bCs/>
          <w:noProof/>
        </w:rPr>
        <w:t>(32) 264-16-66</w:t>
      </w:r>
      <w:r w:rsidRPr="00E53C54">
        <w:rPr>
          <w:rFonts w:ascii="Calibri" w:hAnsi="Calibri" w:cs="Calibri"/>
          <w:bCs/>
        </w:rPr>
        <w:t>, email</w:t>
      </w:r>
      <w:r w:rsidRPr="00E53C54">
        <w:rPr>
          <w:rFonts w:ascii="Calibri" w:hAnsi="Calibri" w:cs="Calibri"/>
          <w:bCs/>
          <w:i/>
          <w:iCs/>
        </w:rPr>
        <w:t>:</w:t>
      </w:r>
      <w:r w:rsidRPr="00E53C54">
        <w:rPr>
          <w:rFonts w:ascii="Arial" w:hAnsi="Arial" w:cs="Arial"/>
          <w:bCs/>
          <w:sz w:val="19"/>
          <w:szCs w:val="19"/>
        </w:rPr>
        <w:t xml:space="preserve"> </w:t>
      </w:r>
      <w:r w:rsidR="00E53C54" w:rsidRPr="00E53C54">
        <w:rPr>
          <w:rFonts w:asciiTheme="minorHAnsi" w:hAnsiTheme="minorHAnsi" w:cstheme="minorHAnsi"/>
          <w:bCs/>
          <w:sz w:val="19"/>
          <w:szCs w:val="19"/>
        </w:rPr>
        <w:t>sekretariat@p11.dg.pl</w:t>
      </w:r>
      <w:r w:rsidRPr="00E53C54">
        <w:rPr>
          <w:rFonts w:asciiTheme="minorHAnsi" w:hAnsiTheme="minorHAnsi" w:cstheme="minorHAnsi"/>
          <w:bCs/>
        </w:rPr>
        <w:t>;</w:t>
      </w:r>
      <w:r w:rsidRPr="00E53C54">
        <w:rPr>
          <w:bCs/>
          <w:color w:val="000000"/>
        </w:rPr>
        <w:t xml:space="preserve"> </w:t>
      </w:r>
      <w:r w:rsidRPr="00E53C54">
        <w:rPr>
          <w:rFonts w:asciiTheme="minorHAnsi" w:hAnsiTheme="minorHAnsi" w:cstheme="minorHAnsi"/>
          <w:bCs/>
          <w:color w:val="000000"/>
        </w:rPr>
        <w:t>w imieniu którego na podstawie odrębnej umowy, powierzone dane przetwarza Centrum Usług Wspólnych w Dąbrowie Górniczej z siedzibą 41-30</w:t>
      </w:r>
      <w:r w:rsidR="000C597A" w:rsidRPr="00E53C54">
        <w:rPr>
          <w:rFonts w:asciiTheme="minorHAnsi" w:hAnsiTheme="minorHAnsi" w:cstheme="minorHAnsi"/>
          <w:bCs/>
          <w:color w:val="000000"/>
        </w:rPr>
        <w:t xml:space="preserve">3 </w:t>
      </w:r>
      <w:r w:rsidRPr="00E53C54">
        <w:rPr>
          <w:rFonts w:asciiTheme="minorHAnsi" w:hAnsiTheme="minorHAnsi" w:cstheme="minorHAnsi"/>
          <w:bCs/>
          <w:color w:val="000000"/>
        </w:rPr>
        <w:t xml:space="preserve">Dąbrowa Górnicza, </w:t>
      </w:r>
      <w:r w:rsidR="000C597A" w:rsidRPr="00E53C54">
        <w:rPr>
          <w:rFonts w:asciiTheme="minorHAnsi" w:hAnsiTheme="minorHAnsi" w:cstheme="minorHAnsi"/>
          <w:bCs/>
          <w:color w:val="000000"/>
        </w:rPr>
        <w:t>Al</w:t>
      </w:r>
      <w:r w:rsidR="00E53C54" w:rsidRPr="00E53C54">
        <w:rPr>
          <w:rFonts w:asciiTheme="minorHAnsi" w:hAnsiTheme="minorHAnsi" w:cstheme="minorHAnsi"/>
          <w:bCs/>
          <w:color w:val="000000"/>
        </w:rPr>
        <w:t>eja</w:t>
      </w:r>
      <w:r w:rsidR="000C597A" w:rsidRPr="00E53C54">
        <w:rPr>
          <w:rFonts w:asciiTheme="minorHAnsi" w:hAnsiTheme="minorHAnsi" w:cstheme="minorHAnsi"/>
          <w:bCs/>
          <w:color w:val="000000"/>
        </w:rPr>
        <w:t xml:space="preserve"> Piłsudskiego 74</w:t>
      </w:r>
      <w:r w:rsidRPr="00E53C54">
        <w:rPr>
          <w:rFonts w:asciiTheme="minorHAnsi" w:hAnsiTheme="minorHAnsi" w:cstheme="minorHAnsi"/>
          <w:bCs/>
          <w:color w:val="000000"/>
        </w:rPr>
        <w:t xml:space="preserve">, tel. 32 718 04 50, adres email: cuw@cuw.dg.pl, oraz zespół składający się z członków posiadających upoważnienia do przetwarzania danych osobowych. </w:t>
      </w:r>
    </w:p>
    <w:p w14:paraId="7A5FF508" w14:textId="517EC80E" w:rsidR="00B61CAF" w:rsidRPr="00E53C54" w:rsidRDefault="00B61CAF" w:rsidP="00B61CAF">
      <w:pPr>
        <w:numPr>
          <w:ilvl w:val="0"/>
          <w:numId w:val="3"/>
        </w:numPr>
        <w:tabs>
          <w:tab w:val="left" w:pos="360"/>
        </w:tabs>
        <w:spacing w:after="57" w:line="276" w:lineRule="auto"/>
        <w:ind w:left="360"/>
        <w:contextualSpacing/>
        <w:jc w:val="both"/>
        <w:rPr>
          <w:bCs/>
        </w:rPr>
      </w:pPr>
      <w:r w:rsidRPr="00E53C54">
        <w:rPr>
          <w:rFonts w:ascii="Calibri" w:hAnsi="Calibri" w:cs="Calibri"/>
          <w:bCs/>
        </w:rPr>
        <w:t>Na podstawie obowiązujących przepisów administrator wyznaczył inspektora ochrony danych Pana Łukasza Więckowskiego,</w:t>
      </w:r>
      <w:r w:rsidR="00190B78" w:rsidRPr="00E53C54">
        <w:rPr>
          <w:rFonts w:ascii="Calibri" w:hAnsi="Calibri" w:cs="Calibri"/>
          <w:bCs/>
        </w:rPr>
        <w:t xml:space="preserve"> </w:t>
      </w:r>
      <w:r w:rsidRPr="00E53C54">
        <w:rPr>
          <w:rFonts w:ascii="Calibri" w:hAnsi="Calibri" w:cs="Calibri"/>
          <w:bCs/>
        </w:rPr>
        <w:t xml:space="preserve">z którym może się Pani/Pan kontaktować we wszystkich sprawach dotyczących przetwarzania danych osobowych oraz korzystania z praw związanych z przetwarzaniem danych: pisemnie na adres naszej siedziby, poprzez e-mail: </w:t>
      </w:r>
      <w:r w:rsidRPr="00E53C54">
        <w:rPr>
          <w:rFonts w:ascii="Calibri" w:eastAsia="Segoe UI" w:hAnsi="Calibri" w:cs="Calibri"/>
          <w:bCs/>
          <w:kern w:val="2"/>
        </w:rPr>
        <w:t>odo@cuw.dg.pl lub telefonicznie: 534-971-975</w:t>
      </w:r>
    </w:p>
    <w:p w14:paraId="4E482E43" w14:textId="0652BECE" w:rsidR="00B61CAF" w:rsidRDefault="00B61CAF" w:rsidP="00B61CAF">
      <w:pPr>
        <w:numPr>
          <w:ilvl w:val="0"/>
          <w:numId w:val="3"/>
        </w:numPr>
        <w:tabs>
          <w:tab w:val="left" w:pos="360"/>
        </w:tabs>
        <w:spacing w:after="57" w:line="276" w:lineRule="auto"/>
        <w:ind w:left="360"/>
        <w:contextualSpacing/>
        <w:jc w:val="both"/>
      </w:pPr>
      <w:r>
        <w:rPr>
          <w:rFonts w:ascii="Calibri" w:hAnsi="Calibri" w:cs="Calibri"/>
          <w:bCs/>
        </w:rPr>
        <w:t xml:space="preserve">Pani/Pana dane osobowe przetwarzane będą na podstawie art. 6 ust. 1 lit. c RODO w celu związanym z postępowaniem o udzielenie zamówienia publicznego </w:t>
      </w:r>
      <w:r>
        <w:rPr>
          <w:rFonts w:ascii="Calibri" w:hAnsi="Calibri" w:cs="Calibri"/>
          <w:bCs/>
          <w:i/>
          <w:iCs/>
        </w:rPr>
        <w:t>/dane identyfikujące postępowanie, np. nazwa, numer/</w:t>
      </w:r>
      <w:r>
        <w:rPr>
          <w:rFonts w:ascii="Calibri" w:hAnsi="Calibri" w:cs="Calibri"/>
          <w:bCs/>
        </w:rPr>
        <w:t>prowadzonym w trybie ……………………………………………………………………………………………………………………</w:t>
      </w:r>
    </w:p>
    <w:p w14:paraId="4223B202" w14:textId="77777777" w:rsidR="00B61CAF" w:rsidRDefault="00B61CAF" w:rsidP="00B61CAF">
      <w:pPr>
        <w:numPr>
          <w:ilvl w:val="0"/>
          <w:numId w:val="3"/>
        </w:numPr>
        <w:tabs>
          <w:tab w:val="left" w:pos="360"/>
        </w:tabs>
        <w:spacing w:after="57" w:line="276" w:lineRule="auto"/>
        <w:ind w:left="360"/>
        <w:contextualSpacing/>
        <w:jc w:val="both"/>
      </w:pPr>
      <w:r>
        <w:rPr>
          <w:rFonts w:ascii="Calibri" w:hAnsi="Calibri" w:cs="Calibri"/>
          <w:bCs/>
          <w:iCs/>
        </w:rPr>
        <w:t xml:space="preserve">Pani/Pana dane osobowe będą przechowywane, zgodnie z art. 97 ust. 1 ustawy z dnia 29 stycznia 2004r. – Prawo zamówień publicznych, dalej „ustawa </w:t>
      </w:r>
      <w:proofErr w:type="spellStart"/>
      <w:r>
        <w:rPr>
          <w:rFonts w:ascii="Calibri" w:hAnsi="Calibri" w:cs="Calibri"/>
          <w:bCs/>
          <w:iCs/>
        </w:rPr>
        <w:t>Pzp</w:t>
      </w:r>
      <w:proofErr w:type="spellEnd"/>
      <w:r>
        <w:rPr>
          <w:rFonts w:ascii="Calibri" w:hAnsi="Calibri" w:cs="Calibri"/>
          <w:bCs/>
          <w:iCs/>
        </w:rPr>
        <w:t>”, przez okres 4 lat od dnia zakończenia postępowania o udzielenie zamówienia, a jeżeli czas trwania umowy przekracza 4 lata, okres przechowywania obejmuje cały czas trwania umowy.</w:t>
      </w:r>
    </w:p>
    <w:p w14:paraId="6E70BF41" w14:textId="77777777" w:rsidR="00B61CAF" w:rsidRDefault="00B61CAF" w:rsidP="00B61CAF">
      <w:pPr>
        <w:numPr>
          <w:ilvl w:val="0"/>
          <w:numId w:val="3"/>
        </w:numPr>
        <w:tabs>
          <w:tab w:val="left" w:pos="360"/>
        </w:tabs>
        <w:spacing w:after="57" w:line="276" w:lineRule="auto"/>
        <w:ind w:left="360"/>
        <w:contextualSpacing/>
        <w:jc w:val="both"/>
      </w:pPr>
      <w:r>
        <w:rPr>
          <w:rFonts w:ascii="Calibri" w:hAnsi="Calibri" w:cs="Calibri"/>
        </w:rPr>
        <w:t xml:space="preserve">Odbiorcami Pani/Pana danych osobowych będą osoby lub podmioty, którym udostępniona zostanie dokumentacja postępowania w oparciu o art. 8 oraz art. 96 ust. 3 ustawy ustawa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14:paraId="76661A38" w14:textId="77777777" w:rsidR="00B61CAF" w:rsidRDefault="00B61CAF" w:rsidP="00B61CAF">
      <w:pPr>
        <w:numPr>
          <w:ilvl w:val="0"/>
          <w:numId w:val="3"/>
        </w:numPr>
        <w:tabs>
          <w:tab w:val="left" w:pos="360"/>
        </w:tabs>
        <w:spacing w:after="57" w:line="276" w:lineRule="auto"/>
        <w:ind w:left="360"/>
        <w:contextualSpacing/>
        <w:jc w:val="both"/>
      </w:pPr>
      <w:r>
        <w:rPr>
          <w:rFonts w:ascii="Calibri" w:hAnsi="Calibri" w:cs="Calibri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14:paraId="4608CF0E" w14:textId="77777777" w:rsidR="00B61CAF" w:rsidRDefault="00B61CAF" w:rsidP="00B61CAF">
      <w:pPr>
        <w:numPr>
          <w:ilvl w:val="0"/>
          <w:numId w:val="3"/>
        </w:numPr>
        <w:tabs>
          <w:tab w:val="left" w:pos="360"/>
        </w:tabs>
        <w:spacing w:after="57" w:line="276" w:lineRule="auto"/>
        <w:ind w:left="360"/>
        <w:contextualSpacing/>
        <w:jc w:val="both"/>
      </w:pPr>
      <w:r>
        <w:rPr>
          <w:rFonts w:ascii="Calibri" w:hAnsi="Calibri" w:cs="Calibri"/>
        </w:rPr>
        <w:t>W odniesieniu do Pani/Pana danych osobowych decyzje nie będą podejmowane w sposób zautomatyzowany, stosowanie do art. 22 RODO</w:t>
      </w:r>
    </w:p>
    <w:p w14:paraId="5AFC178A" w14:textId="77777777" w:rsidR="00B61CAF" w:rsidRDefault="00B61CAF" w:rsidP="00B61CAF">
      <w:pPr>
        <w:numPr>
          <w:ilvl w:val="0"/>
          <w:numId w:val="3"/>
        </w:numPr>
        <w:tabs>
          <w:tab w:val="left" w:pos="360"/>
        </w:tabs>
        <w:spacing w:after="57" w:line="276" w:lineRule="auto"/>
        <w:ind w:left="360"/>
        <w:contextualSpacing/>
        <w:jc w:val="both"/>
      </w:pPr>
      <w:r>
        <w:rPr>
          <w:rFonts w:ascii="Calibri" w:hAnsi="Calibri" w:cs="Calibri"/>
        </w:rPr>
        <w:t>Posiada Pani/Pan:</w:t>
      </w:r>
    </w:p>
    <w:p w14:paraId="141FDF9A" w14:textId="77777777" w:rsidR="00B61CAF" w:rsidRDefault="00B61CAF" w:rsidP="00B61CAF">
      <w:pPr>
        <w:numPr>
          <w:ilvl w:val="2"/>
          <w:numId w:val="1"/>
        </w:numPr>
        <w:tabs>
          <w:tab w:val="left" w:pos="717"/>
        </w:tabs>
        <w:spacing w:after="57" w:line="276" w:lineRule="auto"/>
        <w:ind w:left="717"/>
        <w:contextualSpacing/>
        <w:jc w:val="both"/>
      </w:pPr>
      <w:r>
        <w:rPr>
          <w:rFonts w:ascii="Calibri" w:hAnsi="Calibri" w:cs="Calibri"/>
        </w:rPr>
        <w:t>na podstawie art. 15 RODO prawo dostępu do danych osobowych Pani/Pana dotyczących</w:t>
      </w:r>
    </w:p>
    <w:p w14:paraId="25D1E1F3" w14:textId="77777777" w:rsidR="00B61CAF" w:rsidRDefault="00B61CAF" w:rsidP="00B61CAF">
      <w:pPr>
        <w:numPr>
          <w:ilvl w:val="2"/>
          <w:numId w:val="1"/>
        </w:numPr>
        <w:tabs>
          <w:tab w:val="left" w:pos="717"/>
        </w:tabs>
        <w:spacing w:after="57" w:line="276" w:lineRule="auto"/>
        <w:ind w:left="717"/>
        <w:contextualSpacing/>
        <w:jc w:val="both"/>
      </w:pPr>
      <w:r>
        <w:rPr>
          <w:rFonts w:ascii="Calibri" w:hAnsi="Calibri" w:cs="Calibri"/>
        </w:rPr>
        <w:t>na podstawie art. 16 RODO prawo do sprostowania Pani/Pana danych osobowych</w:t>
      </w:r>
    </w:p>
    <w:p w14:paraId="7FD5FA4B" w14:textId="77777777" w:rsidR="00B61CAF" w:rsidRDefault="00B61CAF" w:rsidP="00B61CAF">
      <w:pPr>
        <w:numPr>
          <w:ilvl w:val="2"/>
          <w:numId w:val="1"/>
        </w:numPr>
        <w:tabs>
          <w:tab w:val="left" w:pos="717"/>
        </w:tabs>
        <w:spacing w:after="57" w:line="276" w:lineRule="auto"/>
        <w:ind w:left="717"/>
        <w:contextualSpacing/>
        <w:jc w:val="both"/>
      </w:pPr>
      <w:r>
        <w:rPr>
          <w:rFonts w:ascii="Calibri" w:hAnsi="Calibri" w:cs="Calibri"/>
        </w:rPr>
        <w:t>na podstawie art. 18 RODO prawo żądania od administratora ograniczenia przetwarzania danych osobowych z zastrzeżeniem przypadków, o których mowa w art. 18 ust. 2 RODO</w:t>
      </w:r>
    </w:p>
    <w:p w14:paraId="4EF01957" w14:textId="77777777" w:rsidR="00B61CAF" w:rsidRDefault="00B61CAF" w:rsidP="00B61CAF">
      <w:pPr>
        <w:numPr>
          <w:ilvl w:val="2"/>
          <w:numId w:val="1"/>
        </w:numPr>
        <w:tabs>
          <w:tab w:val="left" w:pos="717"/>
        </w:tabs>
        <w:spacing w:after="57" w:line="276" w:lineRule="auto"/>
        <w:ind w:left="717"/>
        <w:contextualSpacing/>
        <w:jc w:val="both"/>
      </w:pPr>
      <w:r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</w:t>
      </w:r>
    </w:p>
    <w:p w14:paraId="6C08EF73" w14:textId="77777777" w:rsidR="00B61CAF" w:rsidRDefault="00B61CAF" w:rsidP="00B61CAF">
      <w:pPr>
        <w:numPr>
          <w:ilvl w:val="0"/>
          <w:numId w:val="3"/>
        </w:numPr>
        <w:tabs>
          <w:tab w:val="left" w:pos="360"/>
        </w:tabs>
        <w:spacing w:after="57" w:line="276" w:lineRule="auto"/>
        <w:ind w:left="360"/>
        <w:contextualSpacing/>
        <w:jc w:val="both"/>
      </w:pPr>
      <w:r>
        <w:rPr>
          <w:rFonts w:ascii="Calibri" w:hAnsi="Calibri" w:cs="Calibri"/>
        </w:rPr>
        <w:t>Nie przysługuje Pani/Panu:</w:t>
      </w:r>
    </w:p>
    <w:p w14:paraId="2DD70E9B" w14:textId="77777777" w:rsidR="00B61CAF" w:rsidRDefault="00B61CAF" w:rsidP="00B61CAF">
      <w:pPr>
        <w:numPr>
          <w:ilvl w:val="2"/>
          <w:numId w:val="2"/>
        </w:numPr>
        <w:tabs>
          <w:tab w:val="left" w:pos="717"/>
        </w:tabs>
        <w:spacing w:after="57" w:line="276" w:lineRule="auto"/>
        <w:ind w:left="717"/>
        <w:contextualSpacing/>
        <w:jc w:val="both"/>
      </w:pPr>
      <w:r>
        <w:rPr>
          <w:rFonts w:ascii="Calibri" w:hAnsi="Calibri" w:cs="Calibri"/>
        </w:rPr>
        <w:t>w związku z art. 17 ust. 3 lit. b, d lub e RODO prawo do usunięcia danych osobowych</w:t>
      </w:r>
    </w:p>
    <w:p w14:paraId="2E5825A7" w14:textId="77777777" w:rsidR="00B61CAF" w:rsidRDefault="00B61CAF" w:rsidP="00B61CAF">
      <w:pPr>
        <w:numPr>
          <w:ilvl w:val="2"/>
          <w:numId w:val="2"/>
        </w:numPr>
        <w:tabs>
          <w:tab w:val="left" w:pos="717"/>
        </w:tabs>
        <w:spacing w:after="57" w:line="276" w:lineRule="auto"/>
        <w:ind w:left="717"/>
        <w:contextualSpacing/>
        <w:jc w:val="both"/>
      </w:pPr>
      <w:r>
        <w:rPr>
          <w:rFonts w:ascii="Calibri" w:hAnsi="Calibri" w:cs="Calibri"/>
        </w:rPr>
        <w:t>prawo do przenoszenia danych osobowych, o którym mowa w art. 20 RODO</w:t>
      </w:r>
    </w:p>
    <w:p w14:paraId="06A94D3D" w14:textId="77777777" w:rsidR="00B61CAF" w:rsidRDefault="00B61CAF" w:rsidP="00B61CAF">
      <w:pPr>
        <w:numPr>
          <w:ilvl w:val="2"/>
          <w:numId w:val="2"/>
        </w:numPr>
        <w:tabs>
          <w:tab w:val="left" w:pos="717"/>
        </w:tabs>
        <w:spacing w:after="57" w:line="276" w:lineRule="auto"/>
        <w:ind w:left="717"/>
        <w:contextualSpacing/>
        <w:jc w:val="both"/>
      </w:pPr>
      <w:r>
        <w:rPr>
          <w:rFonts w:ascii="Calibri" w:hAnsi="Calibri" w:cs="Calibri"/>
        </w:rPr>
        <w:t>na podstawie art. 21 RODO prawo sprzeciwu, wobec przetwarzania danych osobowych, gdyż podstawą prawną przetwarzania Pani/Pana danych osobowych jest art. 6 ust. 1 lit. c RODO</w:t>
      </w:r>
    </w:p>
    <w:p w14:paraId="2804E146" w14:textId="77777777" w:rsidR="00B61CAF" w:rsidRDefault="00B61CAF" w:rsidP="00B61CAF">
      <w:pPr>
        <w:spacing w:after="57" w:line="288" w:lineRule="auto"/>
        <w:contextualSpacing/>
        <w:jc w:val="both"/>
        <w:rPr>
          <w:rFonts w:ascii="Calibri" w:eastAsia="Calibri" w:hAnsi="Calibri" w:cs="Calibri"/>
        </w:rPr>
      </w:pPr>
    </w:p>
    <w:p w14:paraId="041B300E" w14:textId="77777777" w:rsidR="00CC2057" w:rsidRDefault="00CC2057"/>
    <w:sectPr w:rsidR="00CC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 w15:restartNumberingAfterBreak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" w15:restartNumberingAfterBreak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num w:numId="1" w16cid:durableId="1069186531">
    <w:abstractNumId w:val="0"/>
  </w:num>
  <w:num w:numId="2" w16cid:durableId="1299921112">
    <w:abstractNumId w:val="1"/>
  </w:num>
  <w:num w:numId="3" w16cid:durableId="324012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22"/>
    <w:rsid w:val="000C597A"/>
    <w:rsid w:val="000E3C22"/>
    <w:rsid w:val="00190B78"/>
    <w:rsid w:val="00B61CAF"/>
    <w:rsid w:val="00CC2057"/>
    <w:rsid w:val="00E5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4202"/>
  <w15:chartTrackingRefBased/>
  <w15:docId w15:val="{6DF003BF-0950-48E4-B647-F9DEE519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8" ma:contentTypeDescription="Utwórz nowy dokument." ma:contentTypeScope="" ma:versionID="0dec3ab4b8f9546fe84b81c8d68cad08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60e166b06dd4aa3298944c976b53b579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E389A-5A6E-43FD-87E8-9C7F77940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1b79f-10e3-4bda-ab2a-b29e25dc1fa6"/>
    <ds:schemaRef ds:uri="467679d3-c899-4de3-896c-ca9b1c947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79BEC-E887-43A3-8F58-40843C4EA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D1E37-DBA2-485A-B54C-E65E1A810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Kamila Antosik</cp:lastModifiedBy>
  <cp:revision>5</cp:revision>
  <dcterms:created xsi:type="dcterms:W3CDTF">2022-03-01T12:16:00Z</dcterms:created>
  <dcterms:modified xsi:type="dcterms:W3CDTF">2023-07-12T09:08:00Z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